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Default="00C32BB8" w:rsidP="00542C27">
      <w:pPr>
        <w:pStyle w:val="Summary"/>
      </w:pPr>
    </w:p>
    <w:p w14:paraId="4620BA74" w14:textId="77777777" w:rsidR="000B26E3" w:rsidRDefault="000B26E3" w:rsidP="00542C27">
      <w:pPr>
        <w:pStyle w:val="Summary"/>
      </w:pPr>
    </w:p>
    <w:p w14:paraId="0602D4CB" w14:textId="77777777" w:rsidR="000B26E3" w:rsidRDefault="000B26E3" w:rsidP="00542C27">
      <w:pPr>
        <w:pStyle w:val="Summary"/>
      </w:pPr>
    </w:p>
    <w:p w14:paraId="35AA344E" w14:textId="77777777" w:rsidR="000B26E3" w:rsidRDefault="000B26E3" w:rsidP="00542C27">
      <w:pPr>
        <w:pStyle w:val="Summary"/>
      </w:pPr>
    </w:p>
    <w:p w14:paraId="5DA575E4" w14:textId="77777777" w:rsidR="000B26E3" w:rsidRDefault="000B26E3" w:rsidP="00542C27">
      <w:pPr>
        <w:pStyle w:val="Summary"/>
      </w:pPr>
    </w:p>
    <w:p w14:paraId="2FA898B3" w14:textId="77777777" w:rsidR="000B26E3" w:rsidRDefault="000B26E3" w:rsidP="00542C27">
      <w:pPr>
        <w:pStyle w:val="Summary"/>
      </w:pPr>
    </w:p>
    <w:p w14:paraId="71F6E1F1" w14:textId="77777777" w:rsidR="000B26E3" w:rsidRPr="00C80A65" w:rsidRDefault="000B26E3"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0FB6A00" w:rsidR="003C5600" w:rsidRDefault="003C5600" w:rsidP="003C5600">
      <w:pPr>
        <w:pStyle w:val="CoverStats"/>
      </w:pPr>
      <w:r w:rsidRPr="00AB22BC">
        <w:rPr>
          <w:rStyle w:val="StyleCoverStatsBoldChar"/>
        </w:rPr>
        <w:t>Published:</w:t>
      </w:r>
      <w:r w:rsidR="007B340C">
        <w:t xml:space="preserve"> </w:t>
      </w:r>
      <w:r w:rsidR="00780581">
        <w:t>September 2019</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35282B96" w14:textId="77777777" w:rsidR="00BB4268" w:rsidRDefault="00BB4268" w:rsidP="00BB4268">
      <w:pPr>
        <w:pStyle w:val="Contentsheading"/>
      </w:pPr>
      <w:r>
        <w:lastRenderedPageBreak/>
        <w:t>Contents</w:t>
      </w:r>
    </w:p>
    <w:p w14:paraId="7C65CD9E" w14:textId="1802578B" w:rsidR="00137CCF"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16177586" w:history="1">
        <w:r w:rsidR="00137CCF" w:rsidRPr="00A801E7">
          <w:rPr>
            <w:rStyle w:val="Hyperlink"/>
            <w:noProof/>
          </w:rPr>
          <w:t>Why does Ofsted inspect schools?</w:t>
        </w:r>
        <w:r w:rsidR="00137CCF">
          <w:rPr>
            <w:noProof/>
            <w:webHidden/>
          </w:rPr>
          <w:tab/>
        </w:r>
        <w:r w:rsidR="00137CCF">
          <w:rPr>
            <w:noProof/>
            <w:webHidden/>
          </w:rPr>
          <w:fldChar w:fldCharType="begin"/>
        </w:r>
        <w:r w:rsidR="00137CCF">
          <w:rPr>
            <w:noProof/>
            <w:webHidden/>
          </w:rPr>
          <w:instrText xml:space="preserve"> PAGEREF _Toc16177586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88E2D6B" w14:textId="0907C72C" w:rsidR="00137CCF" w:rsidRDefault="00037177">
      <w:pPr>
        <w:pStyle w:val="TOC1"/>
        <w:rPr>
          <w:rFonts w:asciiTheme="minorHAnsi" w:eastAsiaTheme="minorEastAsia" w:hAnsiTheme="minorHAnsi" w:cstheme="minorBidi"/>
          <w:b w:val="0"/>
          <w:noProof/>
          <w:color w:val="auto"/>
          <w:sz w:val="22"/>
          <w:szCs w:val="22"/>
          <w:lang w:eastAsia="en-GB"/>
        </w:rPr>
      </w:pPr>
      <w:hyperlink w:anchor="_Toc16177587" w:history="1">
        <w:r w:rsidR="00137CCF" w:rsidRPr="00A801E7">
          <w:rPr>
            <w:rStyle w:val="Hyperlink"/>
            <w:noProof/>
          </w:rPr>
          <w:t>Who inspects schools?</w:t>
        </w:r>
        <w:r w:rsidR="00137CCF">
          <w:rPr>
            <w:noProof/>
            <w:webHidden/>
          </w:rPr>
          <w:tab/>
        </w:r>
        <w:r w:rsidR="00137CCF">
          <w:rPr>
            <w:noProof/>
            <w:webHidden/>
          </w:rPr>
          <w:fldChar w:fldCharType="begin"/>
        </w:r>
        <w:r w:rsidR="00137CCF">
          <w:rPr>
            <w:noProof/>
            <w:webHidden/>
          </w:rPr>
          <w:instrText xml:space="preserve"> PAGEREF _Toc16177587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31714800" w14:textId="118A3DD2" w:rsidR="00137CCF" w:rsidRDefault="00037177">
      <w:pPr>
        <w:pStyle w:val="TOC1"/>
        <w:rPr>
          <w:rFonts w:asciiTheme="minorHAnsi" w:eastAsiaTheme="minorEastAsia" w:hAnsiTheme="minorHAnsi" w:cstheme="minorBidi"/>
          <w:b w:val="0"/>
          <w:noProof/>
          <w:color w:val="auto"/>
          <w:sz w:val="22"/>
          <w:szCs w:val="22"/>
          <w:lang w:eastAsia="en-GB"/>
        </w:rPr>
      </w:pPr>
      <w:hyperlink w:anchor="_Toc16177588" w:history="1">
        <w:r w:rsidR="00137CCF" w:rsidRPr="00A801E7">
          <w:rPr>
            <w:rStyle w:val="Hyperlink"/>
            <w:noProof/>
          </w:rPr>
          <w:t>When do inspections happen and how long do they last?</w:t>
        </w:r>
        <w:r w:rsidR="00137CCF">
          <w:rPr>
            <w:noProof/>
            <w:webHidden/>
          </w:rPr>
          <w:tab/>
        </w:r>
        <w:r w:rsidR="00137CCF">
          <w:rPr>
            <w:noProof/>
            <w:webHidden/>
          </w:rPr>
          <w:fldChar w:fldCharType="begin"/>
        </w:r>
        <w:r w:rsidR="00137CCF">
          <w:rPr>
            <w:noProof/>
            <w:webHidden/>
          </w:rPr>
          <w:instrText xml:space="preserve"> PAGEREF _Toc16177588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1E3F194" w14:textId="113E936B" w:rsidR="00137CCF" w:rsidRDefault="00037177">
      <w:pPr>
        <w:pStyle w:val="TOC1"/>
        <w:rPr>
          <w:rFonts w:asciiTheme="minorHAnsi" w:eastAsiaTheme="minorEastAsia" w:hAnsiTheme="minorHAnsi" w:cstheme="minorBidi"/>
          <w:b w:val="0"/>
          <w:noProof/>
          <w:color w:val="auto"/>
          <w:sz w:val="22"/>
          <w:szCs w:val="22"/>
          <w:lang w:eastAsia="en-GB"/>
        </w:rPr>
      </w:pPr>
      <w:hyperlink w:anchor="_Toc16177589" w:history="1">
        <w:r w:rsidR="00137CCF" w:rsidRPr="00A801E7">
          <w:rPr>
            <w:rStyle w:val="Hyperlink"/>
            <w:noProof/>
          </w:rPr>
          <w:t>What judgements do inspectors make?</w:t>
        </w:r>
        <w:r w:rsidR="00137CCF">
          <w:rPr>
            <w:noProof/>
            <w:webHidden/>
          </w:rPr>
          <w:tab/>
        </w:r>
        <w:r w:rsidR="00137CCF">
          <w:rPr>
            <w:noProof/>
            <w:webHidden/>
          </w:rPr>
          <w:fldChar w:fldCharType="begin"/>
        </w:r>
        <w:r w:rsidR="00137CCF">
          <w:rPr>
            <w:noProof/>
            <w:webHidden/>
          </w:rPr>
          <w:instrText xml:space="preserve"> PAGEREF _Toc16177589 \h </w:instrText>
        </w:r>
        <w:r w:rsidR="00137CCF">
          <w:rPr>
            <w:noProof/>
            <w:webHidden/>
          </w:rPr>
        </w:r>
        <w:r w:rsidR="00137CCF">
          <w:rPr>
            <w:noProof/>
            <w:webHidden/>
          </w:rPr>
          <w:fldChar w:fldCharType="separate"/>
        </w:r>
        <w:r w:rsidR="00137CCF">
          <w:rPr>
            <w:noProof/>
            <w:webHidden/>
          </w:rPr>
          <w:t>4</w:t>
        </w:r>
        <w:r w:rsidR="00137CCF">
          <w:rPr>
            <w:noProof/>
            <w:webHidden/>
          </w:rPr>
          <w:fldChar w:fldCharType="end"/>
        </w:r>
      </w:hyperlink>
    </w:p>
    <w:p w14:paraId="00B7A2D8" w14:textId="1D98D716" w:rsidR="00137CCF" w:rsidRDefault="00037177">
      <w:pPr>
        <w:pStyle w:val="TOC1"/>
        <w:rPr>
          <w:rFonts w:asciiTheme="minorHAnsi" w:eastAsiaTheme="minorEastAsia" w:hAnsiTheme="minorHAnsi" w:cstheme="minorBidi"/>
          <w:b w:val="0"/>
          <w:noProof/>
          <w:color w:val="auto"/>
          <w:sz w:val="22"/>
          <w:szCs w:val="22"/>
          <w:lang w:eastAsia="en-GB"/>
        </w:rPr>
      </w:pPr>
      <w:hyperlink w:anchor="_Toc16177590" w:history="1">
        <w:r w:rsidR="00137CCF" w:rsidRPr="00A801E7">
          <w:rPr>
            <w:rStyle w:val="Hyperlink"/>
            <w:rFonts w:eastAsia="Arial Unicode MS"/>
            <w:noProof/>
          </w:rPr>
          <w:t>What happens if Ofsted judges a school to be inadequate?</w:t>
        </w:r>
        <w:r w:rsidR="00137CCF">
          <w:rPr>
            <w:noProof/>
            <w:webHidden/>
          </w:rPr>
          <w:tab/>
        </w:r>
        <w:r w:rsidR="00137CCF">
          <w:rPr>
            <w:noProof/>
            <w:webHidden/>
          </w:rPr>
          <w:fldChar w:fldCharType="begin"/>
        </w:r>
        <w:r w:rsidR="00137CCF">
          <w:rPr>
            <w:noProof/>
            <w:webHidden/>
          </w:rPr>
          <w:instrText xml:space="preserve"> PAGEREF _Toc16177590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1FEEF769" w14:textId="5F2691DE" w:rsidR="00137CCF" w:rsidRDefault="00037177">
      <w:pPr>
        <w:pStyle w:val="TOC1"/>
        <w:rPr>
          <w:rFonts w:asciiTheme="minorHAnsi" w:eastAsiaTheme="minorEastAsia" w:hAnsiTheme="minorHAnsi" w:cstheme="minorBidi"/>
          <w:b w:val="0"/>
          <w:noProof/>
          <w:color w:val="auto"/>
          <w:sz w:val="22"/>
          <w:szCs w:val="22"/>
          <w:lang w:eastAsia="en-GB"/>
        </w:rPr>
      </w:pPr>
      <w:hyperlink w:anchor="_Toc16177591" w:history="1">
        <w:r w:rsidR="00137CCF" w:rsidRPr="00A801E7">
          <w:rPr>
            <w:rStyle w:val="Hyperlink"/>
            <w:rFonts w:eastAsia="Arial Unicode MS" w:hAnsi="Arial Unicode MS" w:cs="Arial Unicode MS"/>
            <w:noProof/>
          </w:rPr>
          <w:t>How much notice do you give to a school before you inspect?</w:t>
        </w:r>
        <w:r w:rsidR="00137CCF">
          <w:rPr>
            <w:noProof/>
            <w:webHidden/>
          </w:rPr>
          <w:tab/>
        </w:r>
        <w:r w:rsidR="00137CCF">
          <w:rPr>
            <w:noProof/>
            <w:webHidden/>
          </w:rPr>
          <w:fldChar w:fldCharType="begin"/>
        </w:r>
        <w:r w:rsidR="00137CCF">
          <w:rPr>
            <w:noProof/>
            <w:webHidden/>
          </w:rPr>
          <w:instrText xml:space="preserve"> PAGEREF _Toc16177591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2D9640CD" w14:textId="659CF0D3" w:rsidR="00137CCF" w:rsidRDefault="00037177">
      <w:pPr>
        <w:pStyle w:val="TOC1"/>
        <w:rPr>
          <w:rFonts w:asciiTheme="minorHAnsi" w:eastAsiaTheme="minorEastAsia" w:hAnsiTheme="minorHAnsi" w:cstheme="minorBidi"/>
          <w:b w:val="0"/>
          <w:noProof/>
          <w:color w:val="auto"/>
          <w:sz w:val="22"/>
          <w:szCs w:val="22"/>
          <w:lang w:eastAsia="en-GB"/>
        </w:rPr>
      </w:pPr>
      <w:hyperlink w:anchor="_Toc16177592" w:history="1">
        <w:r w:rsidR="00137CCF" w:rsidRPr="00A801E7">
          <w:rPr>
            <w:rStyle w:val="Hyperlink"/>
            <w:rFonts w:eastAsia="Arial Unicode MS" w:hAnsi="Arial Unicode MS" w:cs="Arial Unicode MS"/>
            <w:noProof/>
          </w:rPr>
          <w:t>What happens during an inspection?</w:t>
        </w:r>
        <w:r w:rsidR="00137CCF">
          <w:rPr>
            <w:noProof/>
            <w:webHidden/>
          </w:rPr>
          <w:tab/>
        </w:r>
        <w:r w:rsidR="00137CCF">
          <w:rPr>
            <w:noProof/>
            <w:webHidden/>
          </w:rPr>
          <w:fldChar w:fldCharType="begin"/>
        </w:r>
        <w:r w:rsidR="00137CCF">
          <w:rPr>
            <w:noProof/>
            <w:webHidden/>
          </w:rPr>
          <w:instrText xml:space="preserve"> PAGEREF _Toc16177592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7840CCA7" w14:textId="651080D7" w:rsidR="00137CCF" w:rsidRDefault="00037177">
      <w:pPr>
        <w:pStyle w:val="TOC1"/>
        <w:rPr>
          <w:rFonts w:asciiTheme="minorHAnsi" w:eastAsiaTheme="minorEastAsia" w:hAnsiTheme="minorHAnsi" w:cstheme="minorBidi"/>
          <w:b w:val="0"/>
          <w:noProof/>
          <w:color w:val="auto"/>
          <w:sz w:val="22"/>
          <w:szCs w:val="22"/>
          <w:lang w:eastAsia="en-GB"/>
        </w:rPr>
      </w:pPr>
      <w:hyperlink w:anchor="_Toc16177593" w:history="1">
        <w:r w:rsidR="00137CCF" w:rsidRPr="00A801E7">
          <w:rPr>
            <w:rStyle w:val="Hyperlink"/>
            <w:rFonts w:eastAsia="Arial Unicode MS" w:hAnsi="Arial Unicode MS" w:cs="Arial Unicode MS"/>
            <w:noProof/>
          </w:rPr>
          <w:t>How can I make my views known?</w:t>
        </w:r>
        <w:r w:rsidR="00137CCF">
          <w:rPr>
            <w:noProof/>
            <w:webHidden/>
          </w:rPr>
          <w:tab/>
        </w:r>
        <w:r w:rsidR="00137CCF">
          <w:rPr>
            <w:noProof/>
            <w:webHidden/>
          </w:rPr>
          <w:fldChar w:fldCharType="begin"/>
        </w:r>
        <w:r w:rsidR="00137CCF">
          <w:rPr>
            <w:noProof/>
            <w:webHidden/>
          </w:rPr>
          <w:instrText xml:space="preserve"> PAGEREF _Toc16177593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68F8127F" w14:textId="6B6F66D2" w:rsidR="00137CCF" w:rsidRDefault="00037177">
      <w:pPr>
        <w:pStyle w:val="TOC1"/>
        <w:rPr>
          <w:rFonts w:asciiTheme="minorHAnsi" w:eastAsiaTheme="minorEastAsia" w:hAnsiTheme="minorHAnsi" w:cstheme="minorBidi"/>
          <w:b w:val="0"/>
          <w:noProof/>
          <w:color w:val="auto"/>
          <w:sz w:val="22"/>
          <w:szCs w:val="22"/>
          <w:lang w:eastAsia="en-GB"/>
        </w:rPr>
      </w:pPr>
      <w:hyperlink w:anchor="_Toc16177594" w:history="1">
        <w:r w:rsidR="00137CCF" w:rsidRPr="00A801E7">
          <w:rPr>
            <w:rStyle w:val="Hyperlink"/>
            <w:rFonts w:eastAsia="Arial Unicode MS" w:hAnsi="Arial Unicode MS" w:cs="Arial Unicode MS"/>
            <w:noProof/>
          </w:rPr>
          <w:t>Can I speak to the inspectors?</w:t>
        </w:r>
        <w:r w:rsidR="00137CCF">
          <w:rPr>
            <w:noProof/>
            <w:webHidden/>
          </w:rPr>
          <w:tab/>
        </w:r>
        <w:r w:rsidR="00137CCF">
          <w:rPr>
            <w:noProof/>
            <w:webHidden/>
          </w:rPr>
          <w:fldChar w:fldCharType="begin"/>
        </w:r>
        <w:r w:rsidR="00137CCF">
          <w:rPr>
            <w:noProof/>
            <w:webHidden/>
          </w:rPr>
          <w:instrText xml:space="preserve"> PAGEREF _Toc16177594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0FEA830F" w14:textId="58B9B247" w:rsidR="00137CCF" w:rsidRDefault="00037177">
      <w:pPr>
        <w:pStyle w:val="TOC1"/>
        <w:rPr>
          <w:rFonts w:asciiTheme="minorHAnsi" w:eastAsiaTheme="minorEastAsia" w:hAnsiTheme="minorHAnsi" w:cstheme="minorBidi"/>
          <w:b w:val="0"/>
          <w:noProof/>
          <w:color w:val="auto"/>
          <w:sz w:val="22"/>
          <w:szCs w:val="22"/>
          <w:lang w:eastAsia="en-GB"/>
        </w:rPr>
      </w:pPr>
      <w:hyperlink w:anchor="_Toc16177595" w:history="1">
        <w:r w:rsidR="00137CCF" w:rsidRPr="00A801E7">
          <w:rPr>
            <w:rStyle w:val="Hyperlink"/>
            <w:rFonts w:eastAsia="Arial Unicode MS" w:hAnsi="Arial Unicode MS" w:cs="Arial Unicode MS"/>
            <w:noProof/>
          </w:rPr>
          <w:t>What happens after the inspection?</w:t>
        </w:r>
        <w:r w:rsidR="00137CCF">
          <w:rPr>
            <w:noProof/>
            <w:webHidden/>
          </w:rPr>
          <w:tab/>
        </w:r>
        <w:r w:rsidR="00137CCF">
          <w:rPr>
            <w:noProof/>
            <w:webHidden/>
          </w:rPr>
          <w:fldChar w:fldCharType="begin"/>
        </w:r>
        <w:r w:rsidR="00137CCF">
          <w:rPr>
            <w:noProof/>
            <w:webHidden/>
          </w:rPr>
          <w:instrText xml:space="preserve"> PAGEREF _Toc16177595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32B27FA9" w14:textId="6B624DAD" w:rsidR="00137CCF" w:rsidRDefault="00037177">
      <w:pPr>
        <w:pStyle w:val="TOC1"/>
        <w:rPr>
          <w:rFonts w:asciiTheme="minorHAnsi" w:eastAsiaTheme="minorEastAsia" w:hAnsiTheme="minorHAnsi" w:cstheme="minorBidi"/>
          <w:b w:val="0"/>
          <w:noProof/>
          <w:color w:val="auto"/>
          <w:sz w:val="22"/>
          <w:szCs w:val="22"/>
          <w:lang w:eastAsia="en-GB"/>
        </w:rPr>
      </w:pPr>
      <w:hyperlink w:anchor="_Toc16177596" w:history="1">
        <w:r w:rsidR="00137CCF" w:rsidRPr="00A801E7">
          <w:rPr>
            <w:rStyle w:val="Hyperlink"/>
            <w:noProof/>
          </w:rPr>
          <w:t>Where can further details be found about school inspections?</w:t>
        </w:r>
        <w:r w:rsidR="00137CCF">
          <w:rPr>
            <w:noProof/>
            <w:webHidden/>
          </w:rPr>
          <w:tab/>
        </w:r>
        <w:r w:rsidR="00137CCF">
          <w:rPr>
            <w:noProof/>
            <w:webHidden/>
          </w:rPr>
          <w:fldChar w:fldCharType="begin"/>
        </w:r>
        <w:r w:rsidR="00137CCF">
          <w:rPr>
            <w:noProof/>
            <w:webHidden/>
          </w:rPr>
          <w:instrText xml:space="preserve"> PAGEREF _Toc16177596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04D84C7E" w14:textId="76DE3D79" w:rsidR="00137CCF" w:rsidRDefault="00037177">
      <w:pPr>
        <w:pStyle w:val="TOC1"/>
        <w:rPr>
          <w:rFonts w:asciiTheme="minorHAnsi" w:eastAsiaTheme="minorEastAsia" w:hAnsiTheme="minorHAnsi" w:cstheme="minorBidi"/>
          <w:b w:val="0"/>
          <w:noProof/>
          <w:color w:val="auto"/>
          <w:sz w:val="22"/>
          <w:szCs w:val="22"/>
          <w:lang w:eastAsia="en-GB"/>
        </w:rPr>
      </w:pPr>
      <w:hyperlink w:anchor="_Toc16177597" w:history="1">
        <w:r w:rsidR="00137CCF" w:rsidRPr="00A801E7">
          <w:rPr>
            <w:rStyle w:val="Hyperlink"/>
            <w:rFonts w:eastAsia="Arial Unicode MS"/>
            <w:noProof/>
          </w:rPr>
          <w:t>What happens if I have concerns about the inspection?</w:t>
        </w:r>
        <w:r w:rsidR="00137CCF">
          <w:rPr>
            <w:noProof/>
            <w:webHidden/>
          </w:rPr>
          <w:tab/>
        </w:r>
        <w:r w:rsidR="00137CCF">
          <w:rPr>
            <w:noProof/>
            <w:webHidden/>
          </w:rPr>
          <w:fldChar w:fldCharType="begin"/>
        </w:r>
        <w:r w:rsidR="00137CCF">
          <w:rPr>
            <w:noProof/>
            <w:webHidden/>
          </w:rPr>
          <w:instrText xml:space="preserve"> PAGEREF _Toc16177597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78FB25EF" w14:textId="1436CCAF" w:rsidR="00137CCF" w:rsidRDefault="00037177">
      <w:pPr>
        <w:pStyle w:val="TOC1"/>
        <w:rPr>
          <w:rFonts w:asciiTheme="minorHAnsi" w:eastAsiaTheme="minorEastAsia" w:hAnsiTheme="minorHAnsi" w:cstheme="minorBidi"/>
          <w:b w:val="0"/>
          <w:noProof/>
          <w:color w:val="auto"/>
          <w:sz w:val="22"/>
          <w:szCs w:val="22"/>
          <w:lang w:eastAsia="en-GB"/>
        </w:rPr>
      </w:pPr>
      <w:hyperlink w:anchor="_Toc16177598" w:history="1">
        <w:r w:rsidR="00137CCF" w:rsidRPr="00A801E7">
          <w:rPr>
            <w:rStyle w:val="Hyperlink"/>
            <w:rFonts w:eastAsia="Arial Unicode MS"/>
            <w:noProof/>
          </w:rPr>
          <w:t>What happens if I have concerns about my child’s school?</w:t>
        </w:r>
        <w:r w:rsidR="00137CCF">
          <w:rPr>
            <w:noProof/>
            <w:webHidden/>
          </w:rPr>
          <w:tab/>
        </w:r>
        <w:r w:rsidR="00137CCF">
          <w:rPr>
            <w:noProof/>
            <w:webHidden/>
          </w:rPr>
          <w:fldChar w:fldCharType="begin"/>
        </w:r>
        <w:r w:rsidR="00137CCF">
          <w:rPr>
            <w:noProof/>
            <w:webHidden/>
          </w:rPr>
          <w:instrText xml:space="preserve"> PAGEREF _Toc16177598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5EB2973" w14:textId="3183482F" w:rsidR="00137CCF" w:rsidRDefault="00037177">
      <w:pPr>
        <w:pStyle w:val="TOC1"/>
        <w:rPr>
          <w:rFonts w:asciiTheme="minorHAnsi" w:eastAsiaTheme="minorEastAsia" w:hAnsiTheme="minorHAnsi" w:cstheme="minorBidi"/>
          <w:b w:val="0"/>
          <w:noProof/>
          <w:color w:val="auto"/>
          <w:sz w:val="22"/>
          <w:szCs w:val="22"/>
          <w:lang w:eastAsia="en-GB"/>
        </w:rPr>
      </w:pPr>
      <w:hyperlink w:anchor="_Toc16177599" w:history="1">
        <w:r w:rsidR="00137CCF" w:rsidRPr="00A801E7">
          <w:rPr>
            <w:rStyle w:val="Hyperlink"/>
            <w:noProof/>
          </w:rPr>
          <w:t>Privacy notice</w:t>
        </w:r>
        <w:r w:rsidR="00137CCF">
          <w:rPr>
            <w:noProof/>
            <w:webHidden/>
          </w:rPr>
          <w:tab/>
        </w:r>
        <w:r w:rsidR="00137CCF">
          <w:rPr>
            <w:noProof/>
            <w:webHidden/>
          </w:rPr>
          <w:fldChar w:fldCharType="begin"/>
        </w:r>
        <w:r w:rsidR="00137CCF">
          <w:rPr>
            <w:noProof/>
            <w:webHidden/>
          </w:rPr>
          <w:instrText xml:space="preserve"> PAGEREF _Toc16177599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A86190B" w14:textId="034EE850"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1617758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16177588"/>
      <w:r>
        <w:t>When do inspections happen and how long do they last?</w:t>
      </w:r>
      <w:bookmarkEnd w:id="3"/>
      <w:r>
        <w:t xml:space="preserve"> </w:t>
      </w:r>
    </w:p>
    <w:p w14:paraId="6E2EA8BF" w14:textId="3CF0DC6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r w:rsidR="00567C31">
        <w:rPr>
          <w:lang w:eastAsia="en-GB"/>
        </w:rPr>
        <w:t xml:space="preserve"> that are judged as outstanding. These schools are subject to inspection in the same way as </w:t>
      </w:r>
      <w:r w:rsidR="0070530E">
        <w:rPr>
          <w:lang w:eastAsia="en-GB"/>
        </w:rPr>
        <w:t xml:space="preserve">schools that are judged as </w:t>
      </w:r>
      <w:r w:rsidR="00567C31">
        <w:rPr>
          <w:lang w:eastAsia="en-GB"/>
        </w:rPr>
        <w:t>good schools</w:t>
      </w:r>
      <w:r>
        <w:rPr>
          <w:lang w:eastAsia="en-GB"/>
        </w:rPr>
        <w:t>.</w:t>
      </w:r>
    </w:p>
    <w:p w14:paraId="1C7A5F28" w14:textId="0E663808" w:rsidR="00B75E8C" w:rsidRDefault="00B75E8C" w:rsidP="00B75E8C">
      <w:pPr>
        <w:pStyle w:val="Unnumberedparagraph"/>
        <w:rPr>
          <w:lang w:eastAsia="en-GB"/>
        </w:rPr>
      </w:pPr>
      <w:r w:rsidRPr="00B75E8C">
        <w:rPr>
          <w:lang w:eastAsia="en-GB"/>
        </w:rPr>
        <w:t>When Ofsted has judged a school to be good, we will then normally go into the school about once every four years to confirm that the school remains good</w:t>
      </w:r>
      <w:r w:rsidR="00567C31">
        <w:rPr>
          <w:lang w:eastAsia="en-GB"/>
        </w:rPr>
        <w:t xml:space="preserve"> and that safeguarding is effective</w:t>
      </w:r>
      <w:r w:rsidRPr="00B75E8C">
        <w:rPr>
          <w:lang w:eastAsia="en-GB"/>
        </w:rPr>
        <w:t>. This is called a section 8 inspection of a good school</w:t>
      </w:r>
      <w:r w:rsidR="00506C24">
        <w:rPr>
          <w:lang w:eastAsia="en-GB"/>
        </w:rPr>
        <w:t>.</w:t>
      </w:r>
      <w:r w:rsidR="00C57587">
        <w:rPr>
          <w:rStyle w:val="FootnoteReference"/>
          <w:lang w:eastAsia="en-GB"/>
        </w:rPr>
        <w:footnoteReference w:id="1"/>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school</w:t>
      </w:r>
      <w:r w:rsidRPr="00B75E8C">
        <w:rPr>
          <w:lang w:eastAsia="en-GB"/>
        </w:rPr>
        <w:t>, but if we find some evidence that the school would now be better than good, or standards may be declining, we will conduct a</w:t>
      </w:r>
      <w:r w:rsidR="007F72B0">
        <w:rPr>
          <w:lang w:eastAsia="en-GB"/>
        </w:rPr>
        <w:t xml:space="preserve"> full </w:t>
      </w:r>
      <w:r w:rsidRPr="00B75E8C">
        <w:rPr>
          <w:lang w:eastAsia="en-GB"/>
        </w:rPr>
        <w:t>inspection</w:t>
      </w:r>
      <w:r w:rsidR="00A36F4D">
        <w:rPr>
          <w:lang w:eastAsia="en-GB"/>
        </w:rPr>
        <w:t xml:space="preserve"> with graded judgements,</w:t>
      </w:r>
      <w:r>
        <w:rPr>
          <w:lang w:eastAsia="en-GB"/>
        </w:rPr>
        <w:t xml:space="preserve"> which we call a section 5 inspection</w:t>
      </w:r>
      <w:r w:rsidR="00D806E3">
        <w:rPr>
          <w:lang w:eastAsia="en-GB"/>
        </w:rPr>
        <w:t>.</w:t>
      </w:r>
      <w:r w:rsidR="00C57587">
        <w:rPr>
          <w:rStyle w:val="FootnoteReference"/>
          <w:lang w:eastAsia="en-GB"/>
        </w:rPr>
        <w:footnoteReference w:id="2"/>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‘convert’ the section 8 inspection to a section 5 inspection immediately</w:t>
      </w:r>
      <w:r>
        <w:rPr>
          <w:lang w:eastAsia="en-GB"/>
        </w:rPr>
        <w:t>.</w:t>
      </w:r>
    </w:p>
    <w:p w14:paraId="62D9DA31" w14:textId="774BEAC5" w:rsidR="000A3E30" w:rsidRPr="000A3E30" w:rsidRDefault="000A3E30" w:rsidP="000A3E30">
      <w:pPr>
        <w:pStyle w:val="Unnumberedparagraph"/>
        <w:rPr>
          <w:lang w:eastAsia="en-GB"/>
        </w:rPr>
      </w:pPr>
      <w:r w:rsidRPr="000A3E30">
        <w:rPr>
          <w:lang w:eastAsia="en-GB"/>
        </w:rPr>
        <w:t xml:space="preserve">Although most good schools will be inspected as outlined above, some good schools will automatically receive a </w:t>
      </w:r>
      <w:r w:rsidR="00A36F4D">
        <w:rPr>
          <w:lang w:eastAsia="en-GB"/>
        </w:rPr>
        <w:t xml:space="preserve">section 5 inspection instead of a section 8 inspection </w:t>
      </w:r>
      <w:r w:rsidRPr="000A3E30">
        <w:rPr>
          <w:lang w:eastAsia="en-GB"/>
        </w:rPr>
        <w:t xml:space="preserve">if our risk assessment process indicates that the quality of provision in the school may </w:t>
      </w:r>
      <w:r w:rsidRPr="000A3E30">
        <w:rPr>
          <w:lang w:eastAsia="en-GB"/>
        </w:rPr>
        <w:lastRenderedPageBreak/>
        <w:t>have deteriorated significantly, or where a school has undergone significant change, such as in its age range.</w:t>
      </w:r>
    </w:p>
    <w:p w14:paraId="7161163A" w14:textId="43BBE2FC"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49E9C51" w14:textId="6113E1E6" w:rsidR="00C32BB8" w:rsidRDefault="00C32BB8" w:rsidP="00C32BB8">
      <w:pPr>
        <w:pStyle w:val="Unnumberedparagraph"/>
        <w:rPr>
          <w:lang w:eastAsia="en-GB"/>
        </w:rPr>
      </w:pPr>
      <w:r>
        <w:rPr>
          <w:lang w:eastAsia="en-GB"/>
        </w:rPr>
        <w:t>A standard inspection usually lasts two days</w:t>
      </w:r>
      <w:r w:rsidR="007978FB">
        <w:rPr>
          <w:lang w:eastAsia="en-GB"/>
        </w:rPr>
        <w:t xml:space="preserve"> but</w:t>
      </w:r>
      <w:r w:rsidR="005D0929">
        <w:rPr>
          <w:lang w:eastAsia="en-GB"/>
        </w:rPr>
        <w:t>,</w:t>
      </w:r>
      <w:r w:rsidR="007978FB">
        <w:rPr>
          <w:lang w:eastAsia="en-GB"/>
        </w:rPr>
        <w:t xml:space="preserve"> for </w:t>
      </w:r>
      <w:r w:rsidR="00AA7CDA">
        <w:rPr>
          <w:lang w:eastAsia="en-GB"/>
        </w:rPr>
        <w:t xml:space="preserve">good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43DFA2D2" w14:textId="77777777" w:rsidR="00C32BB8" w:rsidRDefault="00C32BB8" w:rsidP="00C32BB8">
      <w:pPr>
        <w:pStyle w:val="Heading1"/>
      </w:pPr>
      <w:bookmarkStart w:id="4" w:name="_Toc16177589"/>
      <w:r>
        <w:t>What judgements do inspectors make?</w:t>
      </w:r>
      <w:bookmarkEnd w:id="4"/>
    </w:p>
    <w:p w14:paraId="7576327E" w14:textId="17917F86"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1250971B" w14:textId="778D5BD2" w:rsidR="00B75E8C" w:rsidRDefault="00A9436D" w:rsidP="003902E5">
      <w:pPr>
        <w:pStyle w:val="Bulletsspaced"/>
        <w:rPr>
          <w:lang w:eastAsia="en-GB"/>
        </w:rPr>
      </w:pPr>
      <w:r>
        <w:rPr>
          <w:lang w:eastAsia="en-GB"/>
        </w:rPr>
        <w:t>o</w:t>
      </w:r>
      <w:r w:rsidR="00B75E8C">
        <w:rPr>
          <w:lang w:eastAsia="en-GB"/>
        </w:rPr>
        <w:t>verall effectiveness</w:t>
      </w:r>
    </w:p>
    <w:p w14:paraId="07289A4C" w14:textId="0DEC1094" w:rsidR="00031D3C" w:rsidRDefault="00A9436D" w:rsidP="00031D3C">
      <w:pPr>
        <w:pStyle w:val="Bulletsspaced"/>
        <w:numPr>
          <w:ilvl w:val="0"/>
          <w:numId w:val="0"/>
        </w:numPr>
        <w:rPr>
          <w:lang w:eastAsia="en-GB"/>
        </w:rPr>
      </w:pPr>
      <w:r>
        <w:rPr>
          <w:lang w:eastAsia="en-GB"/>
        </w:rPr>
        <w:tab/>
      </w:r>
      <w:r>
        <w:rPr>
          <w:lang w:eastAsia="en-GB"/>
        </w:rPr>
        <w:tab/>
      </w:r>
      <w:r w:rsidR="00384F0F">
        <w:rPr>
          <w:lang w:eastAsia="en-GB"/>
        </w:rPr>
        <w:t>a</w:t>
      </w:r>
      <w:r w:rsidR="00031D3C">
        <w:rPr>
          <w:lang w:eastAsia="en-GB"/>
        </w:rPr>
        <w:t>nd the four key judgements</w:t>
      </w:r>
    </w:p>
    <w:p w14:paraId="1A141A40" w14:textId="1502C8E8" w:rsidR="006B0D75" w:rsidRDefault="00A9436D" w:rsidP="003902E5">
      <w:pPr>
        <w:pStyle w:val="Bulletsspaced"/>
        <w:rPr>
          <w:lang w:eastAsia="en-GB"/>
        </w:rPr>
      </w:pPr>
      <w:r>
        <w:rPr>
          <w:lang w:eastAsia="en-GB"/>
        </w:rPr>
        <w:t>t</w:t>
      </w:r>
      <w:r w:rsidR="006B0D75">
        <w:rPr>
          <w:lang w:eastAsia="en-GB"/>
        </w:rPr>
        <w:t>he quality of education</w:t>
      </w:r>
    </w:p>
    <w:p w14:paraId="103FC2F3" w14:textId="4B7BEC10" w:rsidR="006B0D75" w:rsidRDefault="00A9436D" w:rsidP="003902E5">
      <w:pPr>
        <w:pStyle w:val="Bulletsspaced"/>
        <w:rPr>
          <w:lang w:eastAsia="en-GB"/>
        </w:rPr>
      </w:pPr>
      <w:r>
        <w:rPr>
          <w:lang w:eastAsia="en-GB"/>
        </w:rPr>
        <w:t>b</w:t>
      </w:r>
      <w:r w:rsidR="006B0D75">
        <w:rPr>
          <w:lang w:eastAsia="en-GB"/>
        </w:rPr>
        <w:t>ehaviour and attitudes</w:t>
      </w:r>
    </w:p>
    <w:p w14:paraId="79269281" w14:textId="08F982B0" w:rsidR="006B0D75" w:rsidRDefault="00A9436D" w:rsidP="003902E5">
      <w:pPr>
        <w:pStyle w:val="Bulletsspaced"/>
        <w:rPr>
          <w:lang w:eastAsia="en-GB"/>
        </w:rPr>
      </w:pPr>
      <w:r>
        <w:rPr>
          <w:lang w:eastAsia="en-GB"/>
        </w:rPr>
        <w:t>p</w:t>
      </w:r>
      <w:r w:rsidR="006B0D75">
        <w:rPr>
          <w:lang w:eastAsia="en-GB"/>
        </w:rPr>
        <w:t>ersonal development</w:t>
      </w:r>
    </w:p>
    <w:p w14:paraId="57CF61D6" w14:textId="04B9A4E8" w:rsidR="006B0D75" w:rsidRDefault="00A9436D" w:rsidP="003902E5">
      <w:pPr>
        <w:pStyle w:val="Bulletsspaced"/>
        <w:rPr>
          <w:lang w:eastAsia="en-GB"/>
        </w:rPr>
      </w:pPr>
      <w:r>
        <w:rPr>
          <w:lang w:eastAsia="en-GB"/>
        </w:rPr>
        <w:t>l</w:t>
      </w:r>
      <w:r w:rsidR="006B0D75">
        <w:rPr>
          <w:lang w:eastAsia="en-GB"/>
        </w:rPr>
        <w:t>eadership and management</w:t>
      </w:r>
    </w:p>
    <w:p w14:paraId="642A6A24" w14:textId="2CB739DF" w:rsidR="003902E5" w:rsidRPr="003902E5" w:rsidRDefault="003902E5" w:rsidP="003902E5">
      <w:pPr>
        <w:autoSpaceDE w:val="0"/>
        <w:autoSpaceDN w:val="0"/>
        <w:adjustRightInd w:val="0"/>
        <w:rPr>
          <w:rFonts w:cs="Tahoma"/>
          <w:lang w:eastAsia="en-GB"/>
        </w:rPr>
      </w:pPr>
    </w:p>
    <w:p w14:paraId="45E4ABD6" w14:textId="0F736BB3"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3902E5">
      <w:pPr>
        <w:pStyle w:val="Bulletsspaced-lastbullet"/>
        <w:rPr>
          <w:lang w:eastAsia="en-GB"/>
        </w:rPr>
      </w:pPr>
      <w:r>
        <w:rPr>
          <w:lang w:eastAsia="en-GB"/>
        </w:rPr>
        <w:t xml:space="preserve">grade 1 (outstanding) </w:t>
      </w:r>
    </w:p>
    <w:p w14:paraId="43DBE17E" w14:textId="471CA0D9" w:rsidR="00C32BB8" w:rsidRDefault="00C32BB8" w:rsidP="003902E5">
      <w:pPr>
        <w:pStyle w:val="Bulletsspaced-lastbullet"/>
        <w:rPr>
          <w:lang w:eastAsia="en-GB"/>
        </w:rPr>
      </w:pPr>
      <w:r>
        <w:rPr>
          <w:lang w:eastAsia="en-GB"/>
        </w:rPr>
        <w:t xml:space="preserve">grade 2 (good) </w:t>
      </w:r>
    </w:p>
    <w:p w14:paraId="65666DAC" w14:textId="0FE16AA2" w:rsidR="00C32BB8" w:rsidRDefault="00C32BB8" w:rsidP="003902E5">
      <w:pPr>
        <w:pStyle w:val="Bulletsspaced-lastbullet"/>
        <w:rPr>
          <w:lang w:eastAsia="en-GB"/>
        </w:rPr>
      </w:pPr>
      <w:r>
        <w:rPr>
          <w:lang w:eastAsia="en-GB"/>
        </w:rPr>
        <w:t>grade 3 (requires improvement)</w:t>
      </w:r>
    </w:p>
    <w:p w14:paraId="258A4397" w14:textId="6C8C6393" w:rsidR="00C32BB8" w:rsidRDefault="00C32BB8" w:rsidP="003902E5">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lastRenderedPageBreak/>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AAB69D7" w:rsidR="00A77FD5" w:rsidRDefault="00C32BB8" w:rsidP="003902E5">
      <w:pPr>
        <w:pStyle w:val="Bulletsspaced"/>
      </w:pPr>
      <w:r w:rsidRPr="00DC09C0">
        <w:rPr>
          <w:b/>
        </w:rPr>
        <w:t>Special measures</w:t>
      </w:r>
      <w:r w:rsidRPr="00DC09C0">
        <w:t xml:space="preserve"> </w:t>
      </w:r>
      <w:r w:rsidR="00DC09C0">
        <w:t>–</w:t>
      </w:r>
      <w:r w:rsidRPr="00DC09C0">
        <w:t xml:space="preserve"> This means the school is</w:t>
      </w:r>
      <w:r w:rsidR="00A77FD5">
        <w:t xml:space="preserve"> both:</w:t>
      </w:r>
    </w:p>
    <w:p w14:paraId="00390642" w14:textId="06C9AF37" w:rsidR="00A77FD5" w:rsidRDefault="00C32BB8" w:rsidP="00AB56A9">
      <w:pPr>
        <w:pStyle w:val="Bulletsspaced"/>
        <w:numPr>
          <w:ilvl w:val="1"/>
          <w:numId w:val="22"/>
        </w:numPr>
      </w:pPr>
      <w:r w:rsidRPr="00DC09C0">
        <w:t>failing to provide its pupils with an acceptable standard of education</w:t>
      </w:r>
      <w:r w:rsidR="00A77FD5">
        <w:t>;</w:t>
      </w:r>
      <w:r w:rsidRPr="00DC09C0">
        <w:t xml:space="preserve"> and </w:t>
      </w:r>
    </w:p>
    <w:p w14:paraId="0B30C204" w14:textId="02537374" w:rsidR="00C32BB8" w:rsidRPr="00DC09C0" w:rsidRDefault="00C32BB8" w:rsidP="00AB56A9">
      <w:pPr>
        <w:pStyle w:val="Bulletsspaced"/>
        <w:numPr>
          <w:ilvl w:val="1"/>
          <w:numId w:val="22"/>
        </w:numPr>
      </w:pPr>
      <w:r w:rsidRPr="00DC09C0">
        <w:t>not showing the capacity to make the improvements needed.</w:t>
      </w:r>
    </w:p>
    <w:p w14:paraId="7B74A646" w14:textId="5D0E32DC" w:rsidR="004131B9" w:rsidRPr="004131B9" w:rsidRDefault="00C32BB8" w:rsidP="00137CCF">
      <w:pPr>
        <w:pStyle w:val="Bulletsspaced-lastbullet"/>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C32BB8">
      <w:pPr>
        <w:pStyle w:val="Heading1"/>
        <w:rPr>
          <w:rFonts w:eastAsia="Arial Unicode MS" w:hAnsi="Arial Unicode MS" w:cs="Arial Unicode MS"/>
        </w:rPr>
      </w:pPr>
      <w:bookmarkStart w:id="6" w:name="_Toc16177591"/>
      <w:r w:rsidRPr="003D0546">
        <w:rPr>
          <w:rFonts w:eastAsia="Arial Unicode MS" w:hAnsi="Arial Unicode MS" w:cs="Arial Unicode MS"/>
        </w:rPr>
        <w:t>How much notice do you give to a school before you inspect?</w:t>
      </w:r>
      <w:bookmarkEnd w:id="6"/>
    </w:p>
    <w:p w14:paraId="7ADC507A" w14:textId="03910862"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lastRenderedPageBreak/>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2CABB9D0"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3" w:history="1">
        <w:r w:rsidR="000B26E3" w:rsidRPr="00AF2DA0">
          <w:rPr>
            <w:rStyle w:val="Hyperlink"/>
          </w:rPr>
          <w:t>www.gov.uk/guidance/social-care-common-inspection-framework-sccif-boarding-schools</w:t>
        </w:r>
      </w:hyperlink>
      <w:r w:rsidRPr="00C32BB8">
        <w:t>.</w:t>
      </w:r>
    </w:p>
    <w:p w14:paraId="31AF084D" w14:textId="77777777" w:rsidR="00C32BB8" w:rsidRDefault="00C32BB8" w:rsidP="00C32BB8">
      <w:pPr>
        <w:pStyle w:val="Heading1"/>
      </w:pPr>
      <w:bookmarkStart w:id="8" w:name="_Toc16177593"/>
      <w:r>
        <w:rPr>
          <w:rFonts w:eastAsia="Arial Unicode MS" w:hAnsi="Arial Unicode MS" w:cs="Arial Unicode MS"/>
        </w:rPr>
        <w:t>How can I make my views known?</w:t>
      </w:r>
      <w:bookmarkEnd w:id="8"/>
      <w:r>
        <w:rPr>
          <w:rFonts w:eastAsia="Arial Unicode MS" w:hAnsi="Arial Unicode MS" w:cs="Arial Unicode MS"/>
        </w:rPr>
        <w:t xml:space="preserve"> </w:t>
      </w:r>
    </w:p>
    <w:p w14:paraId="22DE4F43" w14:textId="54E721B2"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r w:rsidR="005B2528">
        <w:t xml:space="preserve">Ofsted </w:t>
      </w:r>
      <w:r w:rsidRPr="00670E28">
        <w:t xml:space="preserve">Parent View,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C32BB8">
      <w:pPr>
        <w:pStyle w:val="Heading1"/>
      </w:pPr>
      <w:bookmarkStart w:id="9" w:name="_Toc16177594"/>
      <w:r>
        <w:rPr>
          <w:rFonts w:eastAsia="Arial Unicode MS" w:hAnsi="Arial Unicode MS" w:cs="Arial Unicode MS"/>
        </w:rPr>
        <w:t>Can I speak to the inspectors?</w:t>
      </w:r>
      <w:bookmarkEnd w:id="9"/>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0" w:name="_Toc16177595"/>
      <w:r>
        <w:rPr>
          <w:rFonts w:eastAsia="Arial Unicode MS" w:hAnsi="Arial Unicode MS" w:cs="Arial Unicode MS"/>
        </w:rPr>
        <w:t>What happens after the inspection?</w:t>
      </w:r>
      <w:bookmarkEnd w:id="10"/>
    </w:p>
    <w:p w14:paraId="1B37967D" w14:textId="53E10EE9" w:rsidR="00C32BB8" w:rsidRDefault="00C32BB8" w:rsidP="00C32BB8">
      <w:pPr>
        <w:pStyle w:val="Unnumberedparagraph"/>
      </w:pPr>
      <w:r>
        <w:t>The lead inspector reports her or his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1" w:name="_Toc16177596"/>
      <w:r w:rsidRPr="00C32BB8">
        <w:lastRenderedPageBreak/>
        <w:t>Where can further details be found about school inspections?</w:t>
      </w:r>
      <w:bookmarkEnd w:id="11"/>
    </w:p>
    <w:p w14:paraId="71EBF6A9" w14:textId="020806CD" w:rsidR="00C32BB8" w:rsidRDefault="00C32BB8" w:rsidP="00C32BB8">
      <w:pPr>
        <w:pStyle w:val="Unnumberedparagraph"/>
      </w:pPr>
      <w:r>
        <w:t xml:space="preserve">The </w:t>
      </w:r>
      <w:r w:rsidR="00592C59">
        <w:t>‘</w:t>
      </w:r>
      <w:r w:rsidR="00482C6E">
        <w:t xml:space="preserve"> Education</w:t>
      </w:r>
      <w:r w:rsidRPr="00592C59">
        <w:t xml:space="preserve"> inspection framework</w:t>
      </w:r>
      <w:r w:rsidR="00592C59">
        <w:t>’</w:t>
      </w:r>
      <w:r>
        <w:t xml:space="preserve"> sets out the principles that apply to inspection and the main judgements that inspectors make when conducting inspections.</w:t>
      </w:r>
      <w:r w:rsidR="00D31763">
        <w:rPr>
          <w:rFonts w:eastAsia="Tahoma" w:cs="Tahoma"/>
          <w:vertAlign w:val="superscript"/>
        </w:rPr>
        <w:footnoteReference w:id="4"/>
      </w:r>
    </w:p>
    <w:p w14:paraId="0462A7EF" w14:textId="68E658AC" w:rsidR="00C32BB8" w:rsidRDefault="00C32BB8" w:rsidP="00C32BB8">
      <w:pPr>
        <w:pStyle w:val="Unnumberedparagraph"/>
      </w:pPr>
      <w:r>
        <w:t xml:space="preserve">The </w:t>
      </w:r>
      <w:r w:rsidR="00592C59">
        <w:t>‘</w:t>
      </w:r>
      <w:r w:rsidRPr="00592C59">
        <w:t>School inspection handbook</w:t>
      </w:r>
      <w:r w:rsidR="00592C59">
        <w:t>’</w:t>
      </w:r>
      <w:r w:rsidRPr="00592C59">
        <w:t xml:space="preserve"> and </w:t>
      </w:r>
      <w:r w:rsidR="00592C59">
        <w:t>‘S</w:t>
      </w:r>
      <w:r w:rsidRPr="00592C59">
        <w:t>chool inspection handbook – section 8</w:t>
      </w:r>
      <w:r w:rsidR="00592C59">
        <w:t>’</w:t>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w:t>
      </w:r>
      <w:r w:rsidR="00FA2983" w:rsidRPr="00FA2983">
        <w:rPr>
          <w:rFonts w:eastAsia="Tahoma" w:cs="Tahoma"/>
          <w:vertAlign w:val="superscript"/>
        </w:rPr>
        <w:t xml:space="preserve"> </w:t>
      </w:r>
      <w:r w:rsidR="00FA2983" w:rsidRPr="00592C59">
        <w:rPr>
          <w:rFonts w:eastAsia="Tahoma" w:cs="Tahoma"/>
          <w:vertAlign w:val="superscript"/>
        </w:rPr>
        <w:footnoteReference w:id="5"/>
      </w:r>
      <w:r w:rsidR="00FA2983">
        <w:rPr>
          <w:rFonts w:eastAsia="Tahoma" w:cs="Tahoma"/>
          <w:vertAlign w:val="superscript"/>
        </w:rPr>
        <w:t>,</w:t>
      </w:r>
      <w:hyperlink r:id="rId16" w:history="1"/>
      <w:hyperlink r:id="rId17" w:history="1"/>
      <w:r w:rsidR="00FA2983" w:rsidRPr="00592C59">
        <w:rPr>
          <w:rStyle w:val="FootnoteReference"/>
        </w:rPr>
        <w:footnoteReference w:id="6"/>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037177" w:rsidP="00C32BB8">
      <w:pPr>
        <w:pStyle w:val="Unnumberedparagraph"/>
      </w:pPr>
      <w:hyperlink r:id="rId20" w:history="1">
        <w:r w:rsidR="00C32BB8">
          <w:rPr>
            <w:rStyle w:val="Hyperlink1"/>
          </w:rPr>
          <w:t>www.gov.uk/government/organisations/ofsted</w:t>
        </w:r>
      </w:hyperlink>
    </w:p>
    <w:p w14:paraId="18A83D82" w14:textId="79CD8E36"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094C5E60" w14:textId="3EDBE270"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FF29B7">
        <w:t xml:space="preserve">where appropriate </w:t>
      </w:r>
      <w:r w:rsidRPr="009E556E">
        <w:t xml:space="preserve">and observing the everyday life of 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xml:space="preserve">. Ofsted uses this information to prepare its </w:t>
      </w:r>
      <w:r w:rsidRPr="009E556E">
        <w:lastRenderedPageBreak/>
        <w:t>report and for the purposes set out in its privacy policy. Ofsted will not publish any information that identifies a</w:t>
      </w:r>
      <w:r>
        <w:t xml:space="preserve"> child </w:t>
      </w:r>
      <w:r w:rsidRPr="009E556E">
        <w:t>in the report</w:t>
      </w:r>
      <w:r>
        <w:t xml:space="preserve">. </w:t>
      </w:r>
    </w:p>
    <w:p w14:paraId="78638B02" w14:textId="31A1C7D5" w:rsidR="00CB6495" w:rsidRDefault="009E556E" w:rsidP="004E0E33">
      <w:r w:rsidRPr="009E556E">
        <w:t>More information is available in Ofsted’s privacy</w:t>
      </w:r>
      <w:r w:rsidR="00B86A55">
        <w:t xml:space="preserve"> </w:t>
      </w:r>
      <w:r w:rsidR="000017CC">
        <w:t>notice</w:t>
      </w:r>
      <w:r w:rsidR="00EB4227">
        <w:t>:</w:t>
      </w:r>
      <w:r w:rsidR="00F57D4B">
        <w:t xml:space="preserve"> </w:t>
      </w:r>
    </w:p>
    <w:p w14:paraId="081A2656" w14:textId="13D2AFA2" w:rsidR="00F34793" w:rsidRDefault="00037177" w:rsidP="004E0E33">
      <w:hyperlink r:id="rId21" w:anchor="parent-school" w:history="1">
        <w:r w:rsidR="00F34793" w:rsidRPr="00E52E48">
          <w:rPr>
            <w:rStyle w:val="Hyperlink"/>
          </w:rPr>
          <w:t>https://www.gov.uk/government/publications/ofsted-privacy-notices/schools-ofsted-privacy-notice#parent-school</w:t>
        </w:r>
      </w:hyperlink>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019B2E94" w14:textId="395691EC" w:rsidR="006C0CEC" w:rsidRDefault="006C0CEC" w:rsidP="004E0E33">
      <w:pPr>
        <w:rPr>
          <w:color w:val="FF0000"/>
        </w:rPr>
      </w:pPr>
    </w:p>
    <w:p w14:paraId="4928E061" w14:textId="4034BFC8" w:rsidR="006C0CEC" w:rsidRDefault="006C0CEC" w:rsidP="004E0E33">
      <w:pPr>
        <w:rPr>
          <w:color w:val="FF0000"/>
        </w:rPr>
      </w:pPr>
    </w:p>
    <w:p w14:paraId="42AE2DA1" w14:textId="2F194864" w:rsidR="006C0CEC" w:rsidRDefault="006C0CEC" w:rsidP="004E0E33">
      <w:pPr>
        <w:rPr>
          <w:color w:val="FF0000"/>
        </w:rPr>
      </w:pPr>
    </w:p>
    <w:p w14:paraId="77FAE211" w14:textId="6EBF99CA" w:rsidR="006C0CEC" w:rsidRDefault="006C0CEC" w:rsidP="004E0E33">
      <w:pPr>
        <w:rPr>
          <w:color w:val="FF0000"/>
        </w:rPr>
      </w:pPr>
    </w:p>
    <w:p w14:paraId="477BBEB6" w14:textId="71502E58" w:rsidR="006C0CEC" w:rsidRDefault="006C0CEC" w:rsidP="004E0E33">
      <w:pPr>
        <w:rPr>
          <w:color w:val="FF0000"/>
        </w:rPr>
      </w:pPr>
    </w:p>
    <w:p w14:paraId="2C0EEB31" w14:textId="53618F24" w:rsidR="006C0CEC" w:rsidRDefault="006C0CEC" w:rsidP="004E0E33">
      <w:pPr>
        <w:rPr>
          <w:color w:val="FF0000"/>
        </w:rPr>
      </w:pPr>
    </w:p>
    <w:p w14:paraId="60BD37D6" w14:textId="5613EBD3" w:rsidR="006C0CEC" w:rsidRDefault="006C0CEC" w:rsidP="004E0E33">
      <w:pPr>
        <w:rPr>
          <w:color w:val="FF0000"/>
        </w:rPr>
      </w:pPr>
    </w:p>
    <w:p w14:paraId="554AEABF" w14:textId="2A72A182" w:rsidR="006C0CEC" w:rsidRDefault="006C0CEC" w:rsidP="004E0E33">
      <w:pPr>
        <w:rPr>
          <w:color w:val="FF0000"/>
        </w:rPr>
      </w:pPr>
    </w:p>
    <w:p w14:paraId="055A2467" w14:textId="6E3335FE"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2"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3"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4"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5"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6"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7"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AABC6FB" w:rsidR="000B0459" w:rsidRPr="00635588" w:rsidRDefault="000B26E3" w:rsidP="001C74CA">
      <w:pPr>
        <w:pStyle w:val="Copyright"/>
        <w:spacing w:after="0"/>
      </w:pPr>
      <w:r>
        <w:t xml:space="preserve">© Crown copyright </w:t>
      </w:r>
      <w:r w:rsidR="00780581">
        <w:t>2019</w:t>
      </w:r>
    </w:p>
    <w:p w14:paraId="67D9B59A" w14:textId="77777777" w:rsidR="000B0459" w:rsidRPr="000B0459" w:rsidRDefault="000B0459" w:rsidP="004E0E33"/>
    <w:sectPr w:rsidR="000B0459" w:rsidRPr="000B0459" w:rsidSect="00045279">
      <w:headerReference w:type="even" r:id="rId28"/>
      <w:headerReference w:type="default" r:id="rId29"/>
      <w:footerReference w:type="even" r:id="rId30"/>
      <w:footerReference w:type="default" r:id="rId31"/>
      <w:head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E3550" w14:textId="77777777" w:rsidR="001C16BF" w:rsidRDefault="001C16BF">
      <w:pPr>
        <w:pStyle w:val="Tabletext-left"/>
      </w:pPr>
      <w:r>
        <w:separator/>
      </w:r>
    </w:p>
    <w:p w14:paraId="6C30234A" w14:textId="77777777" w:rsidR="001C16BF" w:rsidRDefault="001C16BF"/>
    <w:p w14:paraId="0DC6B6F0" w14:textId="77777777" w:rsidR="001C16BF" w:rsidRDefault="001C16BF"/>
    <w:p w14:paraId="1B64BBC7" w14:textId="77777777" w:rsidR="001C16BF" w:rsidRDefault="001C16BF"/>
  </w:endnote>
  <w:endnote w:type="continuationSeparator" w:id="0">
    <w:p w14:paraId="31A27728" w14:textId="77777777" w:rsidR="001C16BF" w:rsidRDefault="001C16BF">
      <w:pPr>
        <w:pStyle w:val="Tabletext-left"/>
      </w:pPr>
      <w:r>
        <w:continuationSeparator/>
      </w:r>
    </w:p>
    <w:p w14:paraId="40C2140C" w14:textId="77777777" w:rsidR="001C16BF" w:rsidRDefault="001C16BF"/>
    <w:p w14:paraId="7087EB05" w14:textId="77777777" w:rsidR="001C16BF" w:rsidRDefault="001C16BF"/>
    <w:p w14:paraId="295016C7" w14:textId="77777777" w:rsidR="001C16BF" w:rsidRDefault="001C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191D2D08"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037177">
      <w:rPr>
        <w:rStyle w:val="PageNumber"/>
        <w:b w:val="0"/>
        <w:noProof/>
      </w:rPr>
      <w:t>1</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591EA610" w:rsidR="00137CCF" w:rsidRDefault="00137CCF" w:rsidP="005E5431">
    <w:pPr>
      <w:pStyle w:val="Footer-RHSOdd"/>
      <w:tabs>
        <w:tab w:val="right" w:pos="8460"/>
      </w:tabs>
    </w:pPr>
    <w:r>
      <w:t xml:space="preserve">September 2019, No. </w:t>
    </w:r>
    <w:r w:rsidRPr="00522CE4">
      <w:t>160054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10D8E" w14:textId="77777777" w:rsidR="001C16BF" w:rsidRDefault="001C16BF">
      <w:pPr>
        <w:pStyle w:val="Tabletext-left"/>
      </w:pPr>
      <w:r>
        <w:separator/>
      </w:r>
    </w:p>
    <w:p w14:paraId="38C1E644" w14:textId="77777777" w:rsidR="001C16BF" w:rsidRDefault="001C16BF"/>
    <w:p w14:paraId="01AB84D7" w14:textId="77777777" w:rsidR="001C16BF" w:rsidRDefault="001C16BF"/>
  </w:footnote>
  <w:footnote w:type="continuationSeparator" w:id="0">
    <w:p w14:paraId="118C27C6" w14:textId="77777777" w:rsidR="001C16BF" w:rsidRDefault="001C16BF">
      <w:pPr>
        <w:pStyle w:val="Tabletext-left"/>
      </w:pPr>
      <w:r>
        <w:continuationSeparator/>
      </w:r>
    </w:p>
    <w:p w14:paraId="48DE7FFD" w14:textId="77777777" w:rsidR="001C16BF" w:rsidRDefault="001C16BF"/>
    <w:p w14:paraId="1AE0FB6F" w14:textId="77777777" w:rsidR="001C16BF" w:rsidRDefault="001C16BF"/>
    <w:p w14:paraId="441A81BA" w14:textId="77777777" w:rsidR="001C16BF" w:rsidRDefault="001C16BF"/>
  </w:footnote>
  <w:footnote w:id="1">
    <w:p w14:paraId="46842BCF" w14:textId="3E4DE38E" w:rsidR="00137CCF" w:rsidRDefault="00137CCF">
      <w:pPr>
        <w:pStyle w:val="FootnoteText"/>
      </w:pPr>
      <w:r>
        <w:rPr>
          <w:rStyle w:val="FootnoteReference"/>
        </w:rPr>
        <w:footnoteRef/>
      </w:r>
      <w:r>
        <w:t xml:space="preserve"> Section 8 of the Education Act 2005.</w:t>
      </w:r>
    </w:p>
  </w:footnote>
  <w:footnote w:id="2">
    <w:p w14:paraId="592380BA" w14:textId="4D1F9B6C" w:rsidR="00137CCF" w:rsidRDefault="00137CCF" w:rsidP="00C57587">
      <w:pPr>
        <w:pStyle w:val="FootnoteText"/>
      </w:pPr>
      <w:r>
        <w:rPr>
          <w:rStyle w:val="FootnoteReference"/>
        </w:rPr>
        <w:footnoteRef/>
      </w:r>
      <w:r>
        <w:t xml:space="preserve"> Section 5 of the Education Act 2005.</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 w:id="4">
    <w:p w14:paraId="5AEA7F12" w14:textId="77777777" w:rsidR="00D31763" w:rsidRDefault="00D31763" w:rsidP="00D31763">
      <w:r>
        <w:rPr>
          <w:vertAlign w:val="superscript"/>
        </w:rPr>
        <w:footnoteRef/>
      </w:r>
      <w:r>
        <w:t xml:space="preserve"> ‘</w:t>
      </w:r>
      <w:r>
        <w:rPr>
          <w:sz w:val="20"/>
          <w:szCs w:val="20"/>
        </w:rPr>
        <w:t>Education</w:t>
      </w:r>
      <w:r w:rsidRPr="00592C59">
        <w:rPr>
          <w:sz w:val="20"/>
          <w:szCs w:val="20"/>
        </w:rPr>
        <w:t xml:space="preserve"> inspection framework</w:t>
      </w:r>
      <w:r>
        <w:rPr>
          <w:sz w:val="20"/>
          <w:szCs w:val="20"/>
        </w:rPr>
        <w:t xml:space="preserve">’, Ofsted; </w:t>
      </w:r>
      <w:hyperlink r:id="rId1" w:history="1">
        <w:r w:rsidRPr="00E95881">
          <w:rPr>
            <w:rStyle w:val="Hyperlink"/>
            <w:sz w:val="20"/>
            <w:szCs w:val="20"/>
          </w:rPr>
          <w:t>www.gov.uk/government/publications/education-inspection-framework</w:t>
        </w:r>
      </w:hyperlink>
    </w:p>
  </w:footnote>
  <w:footnote w:id="5">
    <w:p w14:paraId="2E611B15" w14:textId="77777777" w:rsidR="00FA2983" w:rsidRPr="00592C59" w:rsidRDefault="00FA2983" w:rsidP="00FA2983">
      <w:pPr>
        <w:pStyle w:val="FootnoteText"/>
      </w:pPr>
      <w:r>
        <w:rPr>
          <w:vertAlign w:val="superscript"/>
        </w:rPr>
        <w:footnoteRef/>
      </w:r>
      <w:r>
        <w:rPr>
          <w:rFonts w:eastAsia="Arial Unicode MS" w:hAnsi="Arial Unicode MS" w:cs="Arial Unicode MS"/>
        </w:rPr>
        <w:t xml:space="preserve"> </w:t>
      </w:r>
      <w:r>
        <w:rPr>
          <w:rFonts w:eastAsia="Arial Unicode MS" w:hAnsi="Arial Unicode MS" w:cs="Arial Unicode MS"/>
        </w:rPr>
        <w:t>‘</w:t>
      </w:r>
      <w:r w:rsidRPr="00592C59">
        <w:rPr>
          <w:rFonts w:eastAsia="Arial Unicode MS" w:hAnsi="Arial Unicode MS" w:cs="Arial Unicode MS"/>
        </w:rPr>
        <w:t>School inspection handbook</w:t>
      </w:r>
      <w:r>
        <w:rPr>
          <w:rFonts w:eastAsia="Arial Unicode MS" w:hAnsi="Arial Unicode MS" w:cs="Arial Unicode MS"/>
        </w:rPr>
        <w:t>’</w:t>
      </w:r>
      <w:r w:rsidRPr="00592C59">
        <w:rPr>
          <w:rFonts w:eastAsia="Arial Unicode MS" w:hAnsi="Arial Unicode MS" w:cs="Arial Unicode MS"/>
        </w:rPr>
        <w:t xml:space="preserve">, Ofsted; </w:t>
      </w:r>
      <w:hyperlink r:id="rId2" w:history="1">
        <w:r w:rsidRPr="004C0B5C">
          <w:rPr>
            <w:rStyle w:val="Hyperlink"/>
            <w:rFonts w:cs="Tahoma"/>
          </w:rPr>
          <w:t>www.gov.uk/government/publications/school-inspection-handbook-eif</w:t>
        </w:r>
      </w:hyperlink>
    </w:p>
  </w:footnote>
  <w:footnote w:id="6">
    <w:p w14:paraId="0A5522FC" w14:textId="77777777" w:rsidR="00FA2983" w:rsidRPr="003D0546" w:rsidRDefault="00FA2983" w:rsidP="00FA2983">
      <w:pPr>
        <w:pStyle w:val="FootnoteText"/>
      </w:pPr>
      <w:r w:rsidRPr="00592C59">
        <w:rPr>
          <w:rStyle w:val="FootnoteReference"/>
        </w:rPr>
        <w:footnoteRef/>
      </w:r>
      <w:r w:rsidRPr="00592C59">
        <w:t xml:space="preserve"> </w:t>
      </w:r>
      <w:r>
        <w:t>‘</w:t>
      </w:r>
      <w:r w:rsidRPr="00592C59">
        <w:t>S</w:t>
      </w:r>
      <w:r>
        <w:t>ection 8 s</w:t>
      </w:r>
      <w:r w:rsidRPr="00592C59">
        <w:t>chool inspection handbook</w:t>
      </w:r>
      <w:r>
        <w:t>’</w:t>
      </w:r>
      <w:r w:rsidRPr="00592C59">
        <w:t>, Ofsted</w:t>
      </w:r>
      <w:r>
        <w:t xml:space="preserve">; </w:t>
      </w:r>
      <w:hyperlink r:id="rId3" w:history="1">
        <w:r w:rsidRPr="00E95881">
          <w:rPr>
            <w:rStyle w:val="Hyperlink"/>
          </w:rPr>
          <w:t>www.gov.uk/government/publications/section-8-school-inspection-handbook-eif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137CCF" w:rsidRDefault="00137CC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3C0870" w14:textId="77777777" w:rsidR="00137CCF" w:rsidRDefault="00137CCF"/>
  <w:p w14:paraId="768318A4" w14:textId="77777777" w:rsidR="00137CCF" w:rsidRDefault="00137C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17CC"/>
    <w:rsid w:val="000036F4"/>
    <w:rsid w:val="00007461"/>
    <w:rsid w:val="0001349B"/>
    <w:rsid w:val="00013AC4"/>
    <w:rsid w:val="00020FAF"/>
    <w:rsid w:val="0003086D"/>
    <w:rsid w:val="000314E9"/>
    <w:rsid w:val="00031D3C"/>
    <w:rsid w:val="00033081"/>
    <w:rsid w:val="000337F1"/>
    <w:rsid w:val="00037177"/>
    <w:rsid w:val="00045279"/>
    <w:rsid w:val="00051CB0"/>
    <w:rsid w:val="00056597"/>
    <w:rsid w:val="000633BF"/>
    <w:rsid w:val="00074244"/>
    <w:rsid w:val="00080F6A"/>
    <w:rsid w:val="0008102D"/>
    <w:rsid w:val="00096DBA"/>
    <w:rsid w:val="000A129A"/>
    <w:rsid w:val="000A3E30"/>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3A2D"/>
    <w:rsid w:val="00195358"/>
    <w:rsid w:val="001A61EC"/>
    <w:rsid w:val="001B21F3"/>
    <w:rsid w:val="001B57E8"/>
    <w:rsid w:val="001B687D"/>
    <w:rsid w:val="001B6888"/>
    <w:rsid w:val="001B7048"/>
    <w:rsid w:val="001C147A"/>
    <w:rsid w:val="001C16BF"/>
    <w:rsid w:val="001C21B3"/>
    <w:rsid w:val="001C35A4"/>
    <w:rsid w:val="001C35EF"/>
    <w:rsid w:val="001C466D"/>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A0231"/>
    <w:rsid w:val="002A098C"/>
    <w:rsid w:val="002A6188"/>
    <w:rsid w:val="002B3474"/>
    <w:rsid w:val="002B5491"/>
    <w:rsid w:val="002C42FC"/>
    <w:rsid w:val="002C4C75"/>
    <w:rsid w:val="002D0859"/>
    <w:rsid w:val="002E3D1C"/>
    <w:rsid w:val="002E55A9"/>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64344"/>
    <w:rsid w:val="003673BA"/>
    <w:rsid w:val="00370741"/>
    <w:rsid w:val="00375012"/>
    <w:rsid w:val="00375225"/>
    <w:rsid w:val="00381840"/>
    <w:rsid w:val="00383833"/>
    <w:rsid w:val="00384F0F"/>
    <w:rsid w:val="003852DD"/>
    <w:rsid w:val="003860EC"/>
    <w:rsid w:val="0038619B"/>
    <w:rsid w:val="00386BC5"/>
    <w:rsid w:val="003902E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31B9"/>
    <w:rsid w:val="00417E39"/>
    <w:rsid w:val="004205C9"/>
    <w:rsid w:val="004207BE"/>
    <w:rsid w:val="0042290D"/>
    <w:rsid w:val="0042352A"/>
    <w:rsid w:val="00424221"/>
    <w:rsid w:val="00436AA7"/>
    <w:rsid w:val="00443DAE"/>
    <w:rsid w:val="004530C1"/>
    <w:rsid w:val="00454880"/>
    <w:rsid w:val="00455E93"/>
    <w:rsid w:val="0045629E"/>
    <w:rsid w:val="00463061"/>
    <w:rsid w:val="00463288"/>
    <w:rsid w:val="0046526B"/>
    <w:rsid w:val="004708C5"/>
    <w:rsid w:val="00475C75"/>
    <w:rsid w:val="00480623"/>
    <w:rsid w:val="00482C6E"/>
    <w:rsid w:val="004838A2"/>
    <w:rsid w:val="00487371"/>
    <w:rsid w:val="00497E3D"/>
    <w:rsid w:val="004A0983"/>
    <w:rsid w:val="004A3088"/>
    <w:rsid w:val="004A3453"/>
    <w:rsid w:val="004A3BFB"/>
    <w:rsid w:val="004A5DF1"/>
    <w:rsid w:val="004B019E"/>
    <w:rsid w:val="004B6CF0"/>
    <w:rsid w:val="004C0ADD"/>
    <w:rsid w:val="004C0B5C"/>
    <w:rsid w:val="004C7B32"/>
    <w:rsid w:val="004D5F03"/>
    <w:rsid w:val="004D6F5A"/>
    <w:rsid w:val="004D731C"/>
    <w:rsid w:val="004D7E32"/>
    <w:rsid w:val="004E0E33"/>
    <w:rsid w:val="004E3BEE"/>
    <w:rsid w:val="004F016D"/>
    <w:rsid w:val="0050012D"/>
    <w:rsid w:val="00501B4F"/>
    <w:rsid w:val="005045AA"/>
    <w:rsid w:val="005061FD"/>
    <w:rsid w:val="005066A4"/>
    <w:rsid w:val="00506C24"/>
    <w:rsid w:val="005073A0"/>
    <w:rsid w:val="005077CD"/>
    <w:rsid w:val="0051496D"/>
    <w:rsid w:val="0051705A"/>
    <w:rsid w:val="00522CE4"/>
    <w:rsid w:val="00533481"/>
    <w:rsid w:val="005336CD"/>
    <w:rsid w:val="00541534"/>
    <w:rsid w:val="00542C27"/>
    <w:rsid w:val="00550A85"/>
    <w:rsid w:val="00555065"/>
    <w:rsid w:val="005571AF"/>
    <w:rsid w:val="005604C0"/>
    <w:rsid w:val="00562761"/>
    <w:rsid w:val="005641BC"/>
    <w:rsid w:val="00567C31"/>
    <w:rsid w:val="00591BB5"/>
    <w:rsid w:val="00592C59"/>
    <w:rsid w:val="00593705"/>
    <w:rsid w:val="00593A90"/>
    <w:rsid w:val="00595C98"/>
    <w:rsid w:val="005B1735"/>
    <w:rsid w:val="005B2528"/>
    <w:rsid w:val="005C0820"/>
    <w:rsid w:val="005C1916"/>
    <w:rsid w:val="005C26EA"/>
    <w:rsid w:val="005C2FF3"/>
    <w:rsid w:val="005C44B1"/>
    <w:rsid w:val="005C5540"/>
    <w:rsid w:val="005D0929"/>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4620"/>
    <w:rsid w:val="00646A08"/>
    <w:rsid w:val="00656A72"/>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922CB"/>
    <w:rsid w:val="00793254"/>
    <w:rsid w:val="007978FB"/>
    <w:rsid w:val="007A1ADD"/>
    <w:rsid w:val="007B340C"/>
    <w:rsid w:val="007C394C"/>
    <w:rsid w:val="007C756F"/>
    <w:rsid w:val="007D24D8"/>
    <w:rsid w:val="007E27A2"/>
    <w:rsid w:val="007F1B42"/>
    <w:rsid w:val="007F72B0"/>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593F"/>
    <w:rsid w:val="008A6682"/>
    <w:rsid w:val="008B41B4"/>
    <w:rsid w:val="008C1B63"/>
    <w:rsid w:val="008C1D16"/>
    <w:rsid w:val="008D0DD8"/>
    <w:rsid w:val="008E2A22"/>
    <w:rsid w:val="008E75AA"/>
    <w:rsid w:val="008F2AC8"/>
    <w:rsid w:val="008F3793"/>
    <w:rsid w:val="008F3D2E"/>
    <w:rsid w:val="008F5DF8"/>
    <w:rsid w:val="008F5FAF"/>
    <w:rsid w:val="008F7338"/>
    <w:rsid w:val="00903179"/>
    <w:rsid w:val="00903B14"/>
    <w:rsid w:val="00904C20"/>
    <w:rsid w:val="00910DE6"/>
    <w:rsid w:val="00913032"/>
    <w:rsid w:val="00916A4E"/>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B648D"/>
    <w:rsid w:val="009B688B"/>
    <w:rsid w:val="009B7548"/>
    <w:rsid w:val="009C021D"/>
    <w:rsid w:val="009C0EC6"/>
    <w:rsid w:val="009C3678"/>
    <w:rsid w:val="009C44C9"/>
    <w:rsid w:val="009C6931"/>
    <w:rsid w:val="009C761C"/>
    <w:rsid w:val="009D3333"/>
    <w:rsid w:val="009D74C0"/>
    <w:rsid w:val="009D7B1F"/>
    <w:rsid w:val="009E145B"/>
    <w:rsid w:val="009E3D83"/>
    <w:rsid w:val="009E556E"/>
    <w:rsid w:val="009E5A4E"/>
    <w:rsid w:val="009F4786"/>
    <w:rsid w:val="009F5239"/>
    <w:rsid w:val="00A00E22"/>
    <w:rsid w:val="00A07D48"/>
    <w:rsid w:val="00A07F8A"/>
    <w:rsid w:val="00A11143"/>
    <w:rsid w:val="00A17AD4"/>
    <w:rsid w:val="00A2204A"/>
    <w:rsid w:val="00A330B8"/>
    <w:rsid w:val="00A36F4D"/>
    <w:rsid w:val="00A37CA4"/>
    <w:rsid w:val="00A37EE6"/>
    <w:rsid w:val="00A436FB"/>
    <w:rsid w:val="00A46081"/>
    <w:rsid w:val="00A46E11"/>
    <w:rsid w:val="00A7308C"/>
    <w:rsid w:val="00A77FD5"/>
    <w:rsid w:val="00A82AC5"/>
    <w:rsid w:val="00A90FC6"/>
    <w:rsid w:val="00A9436D"/>
    <w:rsid w:val="00A94E35"/>
    <w:rsid w:val="00A95E7D"/>
    <w:rsid w:val="00A9623D"/>
    <w:rsid w:val="00AA1ADF"/>
    <w:rsid w:val="00AA7CDA"/>
    <w:rsid w:val="00AB22BC"/>
    <w:rsid w:val="00AB56A9"/>
    <w:rsid w:val="00AB58F1"/>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4190"/>
    <w:rsid w:val="00B74E0C"/>
    <w:rsid w:val="00B75E8C"/>
    <w:rsid w:val="00B7776E"/>
    <w:rsid w:val="00B777FC"/>
    <w:rsid w:val="00B86A55"/>
    <w:rsid w:val="00B90699"/>
    <w:rsid w:val="00B92520"/>
    <w:rsid w:val="00B942FB"/>
    <w:rsid w:val="00BB0712"/>
    <w:rsid w:val="00BB1F64"/>
    <w:rsid w:val="00BB4268"/>
    <w:rsid w:val="00BB585F"/>
    <w:rsid w:val="00BB5F05"/>
    <w:rsid w:val="00BC345A"/>
    <w:rsid w:val="00BD3139"/>
    <w:rsid w:val="00BD3FEF"/>
    <w:rsid w:val="00BE0ED4"/>
    <w:rsid w:val="00BE3F9F"/>
    <w:rsid w:val="00BF12C9"/>
    <w:rsid w:val="00BF30AF"/>
    <w:rsid w:val="00C02433"/>
    <w:rsid w:val="00C06800"/>
    <w:rsid w:val="00C32BB8"/>
    <w:rsid w:val="00C34AE5"/>
    <w:rsid w:val="00C36FCE"/>
    <w:rsid w:val="00C41AB6"/>
    <w:rsid w:val="00C50DBB"/>
    <w:rsid w:val="00C531E6"/>
    <w:rsid w:val="00C55F4A"/>
    <w:rsid w:val="00C57587"/>
    <w:rsid w:val="00C66B8F"/>
    <w:rsid w:val="00C670E4"/>
    <w:rsid w:val="00C72BB4"/>
    <w:rsid w:val="00C764BE"/>
    <w:rsid w:val="00C76C59"/>
    <w:rsid w:val="00C83504"/>
    <w:rsid w:val="00C9460F"/>
    <w:rsid w:val="00C97493"/>
    <w:rsid w:val="00CB483E"/>
    <w:rsid w:val="00CB5176"/>
    <w:rsid w:val="00CB6495"/>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505AE"/>
    <w:rsid w:val="00E61940"/>
    <w:rsid w:val="00E6389D"/>
    <w:rsid w:val="00E64CE9"/>
    <w:rsid w:val="00E67E9A"/>
    <w:rsid w:val="00E70E96"/>
    <w:rsid w:val="00E75CA4"/>
    <w:rsid w:val="00E7751B"/>
    <w:rsid w:val="00E81C52"/>
    <w:rsid w:val="00E826FB"/>
    <w:rsid w:val="00E8552A"/>
    <w:rsid w:val="00E95881"/>
    <w:rsid w:val="00E96D5E"/>
    <w:rsid w:val="00E97961"/>
    <w:rsid w:val="00EA705D"/>
    <w:rsid w:val="00EB2E3E"/>
    <w:rsid w:val="00EB4227"/>
    <w:rsid w:val="00EB66C1"/>
    <w:rsid w:val="00EC6932"/>
    <w:rsid w:val="00ED18F7"/>
    <w:rsid w:val="00ED2BBD"/>
    <w:rsid w:val="00ED3D21"/>
    <w:rsid w:val="00EE02DD"/>
    <w:rsid w:val="00EF2331"/>
    <w:rsid w:val="00EF4283"/>
    <w:rsid w:val="00F00F28"/>
    <w:rsid w:val="00F052A9"/>
    <w:rsid w:val="00F056D2"/>
    <w:rsid w:val="00F05D37"/>
    <w:rsid w:val="00F05DD3"/>
    <w:rsid w:val="00F11D7D"/>
    <w:rsid w:val="00F13543"/>
    <w:rsid w:val="00F173CC"/>
    <w:rsid w:val="00F3189B"/>
    <w:rsid w:val="00F33F58"/>
    <w:rsid w:val="00F34793"/>
    <w:rsid w:val="00F41C42"/>
    <w:rsid w:val="00F53BF3"/>
    <w:rsid w:val="00F56329"/>
    <w:rsid w:val="00F565DE"/>
    <w:rsid w:val="00F56A6C"/>
    <w:rsid w:val="00F57D4B"/>
    <w:rsid w:val="00F606D4"/>
    <w:rsid w:val="00F6151F"/>
    <w:rsid w:val="00F85136"/>
    <w:rsid w:val="00F93814"/>
    <w:rsid w:val="00F95358"/>
    <w:rsid w:val="00F95E13"/>
    <w:rsid w:val="00F974F5"/>
    <w:rsid w:val="00F97EB9"/>
    <w:rsid w:val="00FA2983"/>
    <w:rsid w:val="00FA3ABD"/>
    <w:rsid w:val="00FA60C7"/>
    <w:rsid w:val="00FA7FC3"/>
    <w:rsid w:val="00FB0F26"/>
    <w:rsid w:val="00FB4BFC"/>
    <w:rsid w:val="00FC655E"/>
    <w:rsid w:val="00FD179C"/>
    <w:rsid w:val="00FD569E"/>
    <w:rsid w:val="00FF0ED5"/>
    <w:rsid w:val="00FF29B7"/>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social-care-common-inspection-framework-sccif-boarding-schools"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eepurl.com/iTrDn" TargetMode="External"/><Relationship Id="rId3" Type="http://schemas.openxmlformats.org/officeDocument/2006/relationships/customXml" Target="../customXml/item3.xml"/><Relationship Id="rId21" Type="http://schemas.openxmlformats.org/officeDocument/2006/relationships/hyperlink" Target="https://www.gov.uk/government/publications/ofsted-privacy-notices/schools-ofsted-privacy-notic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www.gov.uk/government/organisations/ofst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si@nationalarchives.gsi.gov.uk"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http://www.nationalarchives.gov.uk/doc/open-government-licence"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mailto:enquiries@ofsted.gov.uk" TargetMode="External"/><Relationship Id="rId27" Type="http://schemas.openxmlformats.org/officeDocument/2006/relationships/hyperlink" Target="http://www.gov.uk/ofsted"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ection-8-school-inspection-handbook-eif" TargetMode="External"/><Relationship Id="rId2" Type="http://schemas.openxmlformats.org/officeDocument/2006/relationships/hyperlink" Target="http://www.gov.uk/government/publications/school-inspection-handbook-eif" TargetMode="External"/><Relationship Id="rId1" Type="http://schemas.openxmlformats.org/officeDocument/2006/relationships/hyperlink" Target="https://www.gov.uk/government/publications/education-inspection-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8C1515D4335B4980A31A962EC99C81" ma:contentTypeVersion="11" ma:contentTypeDescription="Create a new document." ma:contentTypeScope="" ma:versionID="95ba18c250dceac48704a1d6efc2de89">
  <xsd:schema xmlns:xsd="http://www.w3.org/2001/XMLSchema" xmlns:xs="http://www.w3.org/2001/XMLSchema" xmlns:p="http://schemas.microsoft.com/office/2006/metadata/properties" xmlns:ns3="a63b8f05-a910-4e73-9120-1895c97c435b" xmlns:ns4="f68e5b0d-7cfd-410d-9c74-4a6ed519cadd" targetNamespace="http://schemas.microsoft.com/office/2006/metadata/properties" ma:root="true" ma:fieldsID="379a731b7de67503f3e39bcd7a13198f" ns3:_="" ns4:_="">
    <xsd:import namespace="a63b8f05-a910-4e73-9120-1895c97c435b"/>
    <xsd:import namespace="f68e5b0d-7cfd-410d-9c74-4a6ed519ca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8f05-a910-4e73-9120-1895c97c4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e5b0d-7cfd-410d-9c74-4a6ed519cad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f68e5b0d-7cfd-410d-9c74-4a6ed519cadd"/>
    <ds:schemaRef ds:uri="http://purl.org/dc/elements/1.1/"/>
    <ds:schemaRef ds:uri="http://purl.org/dc/terms/"/>
    <ds:schemaRef ds:uri="http://schemas.microsoft.com/office/2006/documentManagement/types"/>
    <ds:schemaRef ds:uri="a63b8f05-a910-4e73-9120-1895c97c435b"/>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6EF91DAD-C319-4EA7-8F5D-9F3A25B04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8f05-a910-4e73-9120-1895c97c435b"/>
    <ds:schemaRef ds:uri="f68e5b0d-7cfd-410d-9c74-4a6ed519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C4FF35-D66C-4F61-A064-240FA59D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12636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14614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sch8753817</cp:lastModifiedBy>
  <cp:revision>2</cp:revision>
  <cp:lastPrinted>2007-03-23T14:56:00Z</cp:lastPrinted>
  <dcterms:created xsi:type="dcterms:W3CDTF">2019-10-07T14:01:00Z</dcterms:created>
  <dcterms:modified xsi:type="dcterms:W3CDTF">2019-10-07T14:01:00Z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0x010100008C1515D4335B4980A31A962EC99C81</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